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5"/>
        <w:gridCol w:w="5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Ezawa zaś znienawidziłem* i wystawiłem jego góry na spustoszenie, a jego dziedzictwo (wydałem) szakalom z pustyni.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Ezawa odsunąłem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wystawiłem jego góry na spustoszenie, a jego dziedzictwo wydałem szakalom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Ezawa znienawidziłem i wydałem jego góry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spustoszenie, a jego dziedzictwo — smokom na pustkowiu.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Ezawa miałem w nienawiści, i podałem góry jego na spustoszenie, a dziedzictwo jego smokom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Ezaw miałem w nienawiści. I położyłem góry jego spustoszeniem, a dziedzictwo jego pustynią smoków.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Ezawa zaś miałem w nienawiści i oddałem góry jego na spustoszenie, a dobytek jego szakalom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Ezawa zaś znienawidziłem i spustoszyłem jego góry, i jego dziedzictwo wydałem na łup szakalom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Ezawa znienawidziłem, a jego wzgórza obróciłem w pustynię, jego zaś dziedzictwo oddałem szakalom pustynnym.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Ezawa zaś znienawidziłem. Jego góry spustoszyłem, a jego majątek oddałem szakalom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Ezawa zaś znienawidziłem. Wzgórza jego zamieniłem w pustynię, dziedzictwo jego w jałowe stepy.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Ісава Я зненавидів і Я поставив його границі на знищення і його насліддя на дари пустині.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Ezawa znienawidziłem; więc jego góry podałem na spustoszenie, a jego dziedzictwo szakalom stepu.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Ezawa znienawidziłem; i w końcu uczyniłem jego góry bezludnym pustkowiem, a jego dziedzictwo dałem szakalom pustyni”.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kontekście przymierza znaczy to: wybrałem (…) odrzuciłem.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2024-04-30T07:18:38Z</dcterms:modified>
</cp:coreProperties>
</file>