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Stwierdziliście: Próżna to rzecz służyć Bogu! I jaki pożytek, że przestrzegaliśmy Jego poleceń i że chodzimy niczym pokutnicy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twierdzicie: Służenie Bogu nie ma żadnej wartości!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Oraz: Jaki pożytek przyniosło nam przestrzeganie Jego poleceń? Co mamy z tego, że chodzimy jak pokutnicy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Na próżno służyć Bogu. Co za pożytek z tego, że przestrzegaliśmy jego przykazań i chodziliśmy smutni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Próżna to Bogu służyć, a cóż za pożytek, choć będziemy strzedz rozkazania jego, i będziemy smętnie chodzić, bojąc się Pana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Cóżeśmy mówili przeciwko tobie? Mówiliście: Marny jest, który Bogu służy, a co za pożytek, żeśmy strzegli przykazania jego, a iżeśmy chodzili smętni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Daremny to trud służyć Bogu! Bo jaki pożytek mieliśmy z tego, że wykonywaliśmy Jego polecenia i chodziliśmy smutni w pokucie przed Panem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 tak: Próżna to rzecz służyć Bogu! I jaki pożytek z tego, że przestrzegamy jego przykazań i że chodzimy w pokutnej szacie przed Panem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Daremny to trud służyć Bogu i jaka z tego korzyść, że przestrzegaliśmy Jego przykazań i że chodziliśmy smutni przed obliczem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„Nie warto służyć Bogu! Jaki pożytek z tego, że przestrzegaliśmy Jego poleceń i w smutku pokutowaliśmy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”Nie warto służyć Bogu! Jaki pożytek mamy z tego, że przestrzegaliśmy Jego przykazań i że chodziliśmy z oznakami skruchy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сказали: Безумний той, хто служить Богові, і що більше (маємо) томущо ми зберегли його закони, і томущо ми пішли як ті, що моляться перед лицем Господа Вседержителя?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Daremną jest służba Bogu; jaka korzyść, że przestrzegaliśmy Jego przepisów; że chodziliśmy w smutku przed obliczem WIEKUISTEGO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”Powiedzieliście: ʼNie warto służyć Bogu. I jaki pożytek z tego, że się wywiązujemy z obowiązku wobec niego i że ze względu na JAHWE Zastępów chodzimy przygnębieni?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2024-04-29T00:26:47Z</dcterms:modified>
</cp:coreProperties>
</file>