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rozmawiali bojący się JAHWE, każdy do swego bliźniego, a JAHWE zwrócił na to uwagę i usłyszał, i zostało to zapisane w zwoju pamiętnika* ** przed Jego obliczem, dla bojących się JAHWE i poważających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rozmawiali bojący się JAHWE, każdy ze swoim bliźnim. JAHWE zaś to usłyszał i odnotował w zwoju pamiętnika, w związku z tymi, którzy żyją w bojaźni JAHWE i poważają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rozmawiali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sobą ci, którzy się bali JAHWE. JAHWE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usłyszał, i napisano księgę wspomnień przed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się boją JAHWE i rozmyślają o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rozmawiali o tem ci, którzy się boją Pana, każdy z bliźnim swoim. I obaczył Pan, a usłyszał, i napisano księgę pamiątki przed obliczem jego dla bojących się Pana i myślących o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mówili, którzy się boją JAHWE, każdy z bliźnim swoim. I pilnował JAHWE a usłyszał, i napisano księgę pamiątki przed nim bojącym się JAHWE i myślącym o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między sobą ludzie bojący się Boga, a Pan uważał i to posłyszał. Zapisano to w Księdze Wspomnień przed Nim na dobro bojących się Pana i czczących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mówili między sobą ci, którzy boją się Pana, a Pan uważał i słyszał to. I tak została spisana przed nim księga pamiątkowa dla tych, którzy boją się Pana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między sobą ci, którzy się boją JAHWE, a JAHWE uważnie słuchał i zostało to zapisane w Jego obecności w Księdze Wspomnień dla bojących się Pana i czczących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między sobą ci, którzy boją się JAHWE. JAHWE zaś słuchał tego uważnie. I w Jego obecności spisano księgę wspomnień o tych, którzy boją się JAHWE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rozprawiali między sobą czciciele Jahwe, a Jahwe przysłuchiwał się uważnie. I napisano wobec Niego księgę pamięci o tych, którzy się boją Jahwe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сказали ті, що боялися Господа, кожний до свого ближнього і Господь сприйняв і вислухав і записав до літописної книги перед Собою тих, що боялися Господа, і що почитають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zmawiali się także, jeden z drugim, i ci, co się obawiają WIEKUISTEGO. Zauważył to WIEKUISTY i usłyszał, i zostało to zapisane przed Nim w Księdze Wspomnień, z powodu tych, co się obawiają WIEKUISTEGO oraz 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bojący się JAHWE rozmawiali między sobą, każdy ze swym towarzyszem, a JAHWE uważał i słuchał. I zaczęto przed nim spisywać księgę pamięci dla bojących się JAHWE i dla myślących o jego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zwoju spraw do zapamiętania, </w:t>
      </w:r>
      <w:r>
        <w:rPr>
          <w:rtl/>
        </w:rPr>
        <w:t>סֵפֶר זִּכָרֹון</w:t>
      </w:r>
      <w:r>
        <w:rPr>
          <w:rtl w:val="0"/>
        </w:rPr>
        <w:t xml:space="preserve"> (sefer zikkaron).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32:32&lt;/x&gt;; &lt;x&gt;230 56:9&lt;/x&gt;; &lt;x&gt;230 139:16&lt;/x&gt;; &lt;x&gt;290 4:3&lt;/x&gt;; &lt;x&gt;190 2:23&lt;/x&gt;; &lt;x&gt;190 6:1&lt;/x&gt;; &lt;x&gt;340 7:10&lt;/x&gt;; &lt;x&gt;340 12:1&lt;/x&gt;; &lt;x&gt;730 20:12-15&lt;/x&gt;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2024-04-29T01:38:44Z</dcterms:modified>
</cp:coreProperties>
</file>