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Usiądzie, aby wytapiać i oczyszczać srebro. Będzie oczyszczał synów Lewiego i przepłukiwał* ich jak złoto i srebro, i staną się dla JAHWE przynoszącymi ofiarę w 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rafinował.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33:19&lt;/x&gt;; &lt;x&gt;230 4:6&lt;/x&gt;; &lt;x&gt;230 51:21&lt;/x&gt;; &lt;x&gt;450 13:9&lt;/x&gt;; &lt;x&gt;650 12:7-11&lt;/x&gt;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2024-04-29T02:06:18Z</dcterms:modified>
</cp:coreProperties>
</file>