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miła będzie JAHWE ofiara Judy i Jerozolimy jak za dni dawnych i jak w latach wcześniejszych.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2024-04-28T22:38:34Z</dcterms:modified>
</cp:coreProperties>
</file>