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1"/>
        <w:gridCol w:w="4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― przesiedleniu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Jechoniasz zrodził ― Salatiela, Salatiel zaś zrodził ―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do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 został ojcem Salatiela,* Salatiel zaś ojcem Zorobabela.**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przesiedleniu (do) Babilonu Jechoniasz zrodził Salatiela. Salatiel zaś zrodził Zorobabela.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(do) Babilonu Jechoniasz zrodził Salatiela Salatiel zaś zrodził Zorobabela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3:2&lt;/x&gt;; &lt;x&gt;150 5:2&lt;/x&gt;; &lt;x&gt;160 12:1&lt;/x&gt;; &lt;x&gt;440 1:1&lt;/x&gt;;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2024-04-25T00:12:02Z</dcterms:modified>
</cp:coreProperties>
</file>