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spłodził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Maryi, z której się narodził Jezus, którego zowią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zrodził Jozefa, męża Maryjej, z której się narodził JEZUS, którego zowią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Maryi,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był ojcem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był ojcem Józefa, męża Maryi, która urodziła Jezusa, zwanego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Jakub zrodził Józefa, męża Maryi, z której narodził się Jezus, nazywany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był ojcem Józefa, męża Marii, która była matką Jezusa, zwanego też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miał syna Józefa, męża Maryi, z której narodził się Jezus (zwany)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породив Йосипа, чоловіка Марії, від якої народився Ісус, названий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Iakob zaś zrodził Iosefa wiadomego męża Marii, z której został zrodzony Iesus, ten powiadany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Marii, z której został zrodzony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był ojcem Josefa, męża Miriam, z której narodził się Jeszua, zwany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został ojcem Józefa, męża Marii, z której się urodził Jezus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był ojcem Józefa, męża Marii, która urodziła Jezusa, zwanego Chrystusem.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2024-04-20T04:08:39Z</dcterms:modified>
</cp:coreProperties>
</file>