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3"/>
        <w:gridCol w:w="4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― Józefa ― męża Marii, z której zrodzony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― zwany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był ojcem Józefa,* ** męża Marii, z której narodził się Jezus,*** zwany Chrystusem.****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zaś zrodził Józefa męża Marii, z której zrodzony został Jezus zwany Pomazańcem.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Ojcostwo Józefa, zob. &lt;x&gt;470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1:18&lt;/x&gt;; &lt;x&gt;490 1:27&lt;/x&gt;; &lt;x&gt;490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1:21&lt;/x&gt;; &lt;x&gt;490 1:31-32&lt;/x&gt;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16:16&lt;/x&gt;; &lt;x&gt;470 22:42&lt;/x&gt;; &lt;x&gt;500 1:41&lt;/x&gt;; &lt;x&gt;500 7:41-42&lt;/x&gt;; &lt;x&gt;500 20:31&lt;/x&gt;; 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2024-04-25T14:09:31Z</dcterms:modified>
</cp:coreProperties>
</file>