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― pokoleń od Abrahama do Dawida, pokoleń czternaście, i od Dawida do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Babilonu, pokoleń czternaście, i od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do ― Pomazańca,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do Babilonu pokoleń czternaście i od przesiedlenia do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wszystkich więc pokoleń: od Abrahama do Dawida jest pokoleń czternaście; od Dawida do uprowadzenia do Babilonu – pokoleń czternaście; od uprowadzenia do Babilonu do Chrystusa –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pokoleń od Abrahama do Dawida pokoleń czternaście, i od Dawida do przesiedlenia (do) Babilonu pokoleń czternaście, i od przesiedlenia (do) Babilonu do Pomazańca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(do) Babilonu pokoleń czternaście i od przesiedlenia (do) Babilonu aż do Pomazańca pokoleń czternaście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2024-04-25T10:53:53Z</dcterms:modified>
</cp:coreProperties>
</file>