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4"/>
        <w:gridCol w:w="4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poznawał jej aż ― urodziła syna, i nazwał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imieniem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poznał jej aż do kiedy urodziła syna jej pierworodnego i nazwał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jednak,* dopóki nie urodziła syna – i nadał Mu imię Jezus.**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poznawał* jej, aż urodziła syna. I nazwał imię jego Jezus.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poznał jej aż do kiedy urodziła syna jej pierworodnego i nazwał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 aż do narodzin Syna, któremu dał na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obcował z nią, dopóki nie urodziła swego pierworodnego syna, któremu nadał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jej nie uznał, aż porodziła onego syna swego pierworodnego, i nazwał imię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uznał jej, aż porodziła syna swego pierworodnego. I nazwał imię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zbliżał się do Niej, aż porodziła Syna, któremu nadał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obcował z nią, dopóki nie powiła syna, i nadał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żył z nią jednak, aż urodziła Syna, któremu nadał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nią, aż urodziła Syna. I nadał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poznawał jej, nim urodziła Syna. I nazwał Go imieniem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współżył z nią, dopóki nie urodziła syna, któremu dał na imię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żył z nią do czasu, kiedy urodziła syna. I nadał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спізнав її доти, доки не породила Сина свого [першонародженого], і назвав Його Ісусом.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rozeznawał ją aż do czasu którego wydała na świat syna, i nazwał imię jego jako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jej nie uznawał, aż urodziła swego syna pierworodnego; i nazwał Jego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jednak, aż urodziła syna, i nazwał Go Jeszua.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nią nie współżył, dopóki nie urodziła syna, i nadał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 aż do czasu, gdy urodziła Syna. I dał Mu na imię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nie poznał jej jednak.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18:20&lt;/x&gt;; &lt;x&gt;470 28:20&lt;/x&gt;; &lt;x&gt;500 1:14&lt;/x&gt;; &lt;x&gt;610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Użyty tu czas przeszły niedokonany, imperfectum, oznacza sytuację z przeszłości bez wyznaczonego punktu końcowego.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2024-03-29T08:52:47Z</dcterms:modified>
</cp:coreProperties>
</file>