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4"/>
        <w:gridCol w:w="3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― Jozafata, Jozafat zaś zrodził ― Jorama, Joram zaś zrodził ―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zaś zrodził Jozafata, Jozafat zaś zrodził Jorama, Joram zaś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2024-04-23T20:00:35Z</dcterms:modified>
</cp:coreProperties>
</file>