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0"/>
        <w:gridCol w:w="4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które zaś ― miasto lub wieś weszlibyście, ustalcie kto w nim godny jest. I tam pozostańcie aż ― wychodzilibyście.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które zaś kolwiek miasto lub wioski weszlibyście wypytajcie się kto w nim godny jest i tam pozostańcie aż kiedykolwiek wyszlibyście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któregokolwiek miasta lub wioski wejdziecie, wywiedzcie się, kto jest w nich godzien, i tam pozostańcie, aż wyjdziecie.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które zaś miasto lub wieś weszlibyście, wypytajcie, kto w nim godny jest. I tam pozostańcie, aż wyjdziecie.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które- zaś kolwiek miasto lub wioski weszlibyście wypytajcie się kto w nim godny jest i tam pozostańcie aż (kiedy)kolwiek wyszlibyście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któregokolwiek miasta lub wioski wejdziecie, dokładnie się dowiedzcie, kto jest w nim osobą godną, i tam zamieszkujcie do czasu swego wyjścia.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wejdziecie do jakiegoś miasta albo wioski, dowiedzcie się, kto w nim jest godny i tam mieszkajcie, dopóki nie odejdziecie.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do któregokolwiek miasta albo miasteczka wnijdziecie, wywiadujcie się, kto by w niem tego był godzien, a tamże mieszkajcie, póki nie wynijdziecie;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któregokolwiek miasta abo miasteczka wnidziecie, pytajcie się, kto w nim jest godzien, i tam mieszkajcie, póki nie wynidziecie.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przyjdziecie do jakiegoś miasta albo wsi, wywiedzcie się, kto tam jest godny, i u niego zatrzymajcie się, dopóki nie wyjdziecie.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do któregokolwiek miasta lub wioski wejdziecie, dowiadujcie się, kto jest w nim godzien, i tam pozostańcie aż do swego odejścia.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przyjdziecie do jakiegoś miasta albo wsi, dowiedzcie się, kto tam jest godny zaufania i u niego się zatrzymajcie, dopóki nie pójdziecie dalej.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wejdziecie do jakiegoś miasta lub wsi, dowiedzcie się, kto tam jest godny szacunku. U niego się zatrzymajcie dopóki nie odejdziecie.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wejdziecie do jakiegoś miasta lub wsi, dowiedzcie się, kto w nich jest godny, i tam mieszkajcie aż do odejścia.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wejdziecie do jakiegoś miasta lub wioski, dowiedzcie się, kto tam by was godnie przyjął. U niego się zatrzymajcie, zanim pójdziecie dalej.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wejdziecie do jakiegoś miasta albo wioski, dowiedzcie się, czy jest tam ktoś godny, i zamieszkajcie u niego aż do waszego odejścia.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коли в якесь місто чи село ввійдете, розпитайте, хто є гідний; і там перебудьте, доки не вийдете.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którego zaś by miasta albo otwartej wiejskiej osady weszlibyście, wybadajcie kto w niej godny jest, i tam pozostańcie aż by wyszlibyście.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któregokolwiek miasta albo miasteczka wejdziecie, wywiadujcie się, kto w nim byłby cenny; i tam zamieszkajcie, dopóki nie wyjdziecie.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przybywacie do miasta czy wioski, rozejrzyjcie się za kimś godnym zaufania i zostańcie u niego aż do chwili odejścia.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”Do któregokolwiek miasta lub wioski wejdziecie, wyszukajcie, kto w tej miejscowości jest godzien, i tam się zatrzymajcie, dopóki nie odejdziecie.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Wchodząc do jakiegoś miasta lub wsi, dowiedzcie się, kto tam jest godnym człowiekiem. Pozostańcie u niego aż do opuszczenia tej miejscowości.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2024-03-29T09:00:33Z</dcterms:modified>
</cp:coreProperties>
</file>