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― nie przyjąłby was i nie wysłuchałby ― słów waszych, wychodząc poza ― dom lub ― miasto owo strzepnijcie ― kurz ― stóp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nie przyjąłby was ani wysłuchałby słów waszych wychodząc dom lub miasto to strząśnijcie pył ze stóp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was nie przyjmie ani nie zechce słuchać waszych słów, wychodząc z tego domu lub miasta, strząśnijcie proch z waszych nóg.*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przyjąłby was ani wysłuchałby słów waszych, wychodząc poza dom lub miasto owo, strząśnijcie pył (ze) stóp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nie przyjąłby was ani wysłuchałby słów waszych wychodząc dom lub miasto to strząśnijcie pył (ze) stóp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zostaniecie gdzieś przyjęci ani nie będą chcieli słuchać waszych słów, wychodząc z takiego domu lub miasta, strząśnijcie proch z waszych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was nie przyjmie i nie usłucha waszych słów, wychodząc z tego domu albo miasta, strząśnijcie pył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was nie przyjął, ani słuchał słów waszych, wychodząc z domu albo z miasta onego, otrząśnijcie proch z nóg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kolwiek was nie przyjął ani słuchał mów waszych, wychodząc precz z domu abo z miasta, otrząśnicie proch z nóg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was gdzieś nie chciano przyjąć i nie dano posłuchu słowom waszym, wychodząc z takiego domu albo miasta, strząśnijcie proch z nóg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 was nie przyjął i nie słuchał słów waszych, wychodząc z domu lub z miasta onego, strząśnijcie proch z nóg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gdzieś nie chciano was przyjąć i nie dano posłuchu waszym słowom, wychodząc z takiego domu albo miasta, strząśnijcie proch ze swoich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jakimś domu lub mieście was nie przyjmą i nie zechcą słuchać waszych słów, wtedy wyjdźcie stamtąd i strząśnijcie proch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ktoś was nie przyjmie i nie będzie chciał słuchać słów waszych, wychodząc z tego domu lub miasta, strząśnijcie proch ze swoich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Opuśćcie taki dom i miasto, gdzie was nie przyjmą i nie zechcą słuchać i otrząśnijcie proch ze swoich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was ktoś nie przyjął i nie słuchał waszych nauk, wyjdźcie z tego domu czy miasta i otrząśnijcie pył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 хто не прийме вас, не послухає ваших слів, то, виходячи з дому чи з того міста, обтрусіть порох з ваших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by nie przyjąłby was ani nie wysłuchałby te odwzorowane wnioski wasze, wychodząc na zewnątrz domostwa albo miasta owego, wytrząśnijcie wzniecony pył przynależny do nóg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nie przyjął, ani nie słuchał waszych słów, wychodząc z tego domu albo owego miasta, otrząśnijcie proch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 jakimś domu czy mieście nie przyjmą was ani nie będą was słuchać, opuśćcie ich, strząsając proch z waszych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ktoś nie przyjmie lub nie będzie słuchał waszych słów, wychodząc z tego domu albo z tego miasta, strząśnijcie proch z waszych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zostaniecie przyjęci i nie będą chcieli was słuchać, odchodząc z tego domu i miasta, strząśnijcie z nóg nawet tamtejszy kurz.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 sama czynność była faryzejskim symbolem praktykowanym przy opuszczaniu miejsc zamieszkałych przez pogan (&lt;x&gt;490 9:5&lt;/x&gt;; &lt;x&gt;510 13:5&lt;/x&gt;;&lt;x&gt;510 18:6&lt;/x&gt;).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2024-04-26T20:47:10Z</dcterms:modified>
</cp:coreProperties>
</file>