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3"/>
        <w:gridCol w:w="4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2024-04-26T23:12:28Z</dcterms:modified>
</cp:coreProperties>
</file>