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9"/>
        <w:gridCol w:w="3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― mówiący, ale ― Duch ― Ojca waszego ― mówiący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mówiący ale Duch Ojca waszego mówiący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 jesteście tymi, którzy mówią, lecz Duch waszego Ojca, który mówi w 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wy jesteście mówiący, ale duch Ojca waszego mówiący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mówiący ale Duch Ojca waszego mówiący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4:12&lt;/x&gt;; &lt;x&gt;100 23:2&lt;/x&gt;; &lt;x&gt;300 1:9&lt;/x&gt;; &lt;x&gt;490 12:12&lt;/x&gt;; &lt;x&gt;510 4:8&lt;/x&gt;; &lt;x&gt;530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2024-04-19T17:55:11Z</dcterms:modified>
</cp:coreProperties>
</file>