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0"/>
        <w:gridCol w:w="51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nienawidzeni przez wszystkich dla ― imienia Mego. ― Zaś pozostały do końca, ― będzie uratowany.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którzy są nienawidzeni przez wszystkich przez imię Moje zaś który wytrwał do końca ten zostanie zbawiony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mojego imienia będziecie też nienawidzeni przez wszystkich,* kto jednak wytrwa do końca,** ten będzie ocalony.***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będziecie nienawidzeni przez wszystkich z powodu imienia mego. Zaś pozostały do końca, ten będzie uratowany.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którzy są nienawidzeni przez wszystkich przez imię Moje zaś który wytrwał do końca ten zostanie zbawiony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moje imię będziecie przez wszystkich znienawidzeni. Kto jednak wytrwa do końca, ten będzie ocalony.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znienawidzeni przez wszystkich z powodu mego imienia. Lecz kto wytrwa do końca, będzie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będziecie w nienawiści u wszystkich dla imienia mego; ale kto wytrwa do końca, ten będzie zbawion.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w nienawiści u wszytkich dla imienia mego: ale kto wytrwa do końca, ten będzie zbawion.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w nienawiści u wszystkich z powodu mego imienia. Lecz kto wytrwa do końca, ten będzie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będziecie w nienawiści u wszystkich dla imienia mego, ale kto wytrwa do końca, ten będzie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znienawidzeni przez wszystkich ze względu na Moje imię. Kto jednak wytrwa do końca, będzie ocalony.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znienawidzeni przez wszystkich z powodu mojego imienia. Lecz ten, kto wytrwa do końca, będzie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Będziecie znienawidzeni przez wszystkich z powodu mojego imienia. Kto jednak wytrwa do końca, będzie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Wszyscy was znienawidzą z mojego powodu; kto jednak wytrwa do końca, będzie ocalony.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was znienawidzą z powodu imienia mojego. Ale kto wytrwa do końca, ten będzie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Вас ненавидітимуть усі за моє ім'я; але хто перетерпить до кінця, той порятується.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będziecie nienawidzeni pod przewodnictwem wszystkich przez to wiadome imię moje; ten zaś który pozostał pod do sfery pełnego urzeczywistnienia, ten właśnie będzie ocalony.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będziecie w nienawiści u wszystkich z powodu mego Imienia; ale kto wytrwa do końca, ten będzie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będzie was nienawidził z mojego powodu, kto jednak wytrwa do końca, będzie zachowany od uszczerbku.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 względu na moje imię będziecie przedmiotem nienawiści wszystkich ludzi; ale kto wytrwa do końca, ten zostanie wybawiony.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was znienawidzą za to, że należycie do Mnie. Ale ci, którzy wytrwają do końca i nie zaprą się Mnie, zostaną uratowani!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24:9&lt;/x&gt;; &lt;x&gt;500 15:18-19&lt;/x&gt;; &lt;x&gt;690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Wytrwać do końca znaczy wytrwać do końca próby wiary – tak jak to było w przypadku Abrahama ( Rdz 22).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24:13&lt;/x&gt;; &lt;x&gt;650 10:36&lt;/x&gt;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2024-04-16T08:52:52Z</dcterms:modified>
</cp:coreProperties>
</file>