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6"/>
        <w:gridCol w:w="4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nienawidzeni przez wszystkich dla ― imienia Mego. ― Zaś pozostały do końca, ―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mojego imienia będziecie też nienawidzeni przez wszystkich,* kto jednak wytrwa do końca,** ten będzie ocalony.***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pozostały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przez imię Moje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24:9&lt;/x&gt;; 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Wytrwać do końca znaczy wytrwać do końca próby wiary – tak jak to było w przypadku Abrahama ( Rdz 22).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24:13&lt;/x&gt;; &lt;x&gt;650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2024-04-26T21:17:52Z</dcterms:modified>
</cp:coreProperties>
</file>