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28"/>
        <w:gridCol w:w="3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― włosy ― głowy wszystkie policzone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włosy głowy wszystkie które są policzonymi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wasze włosy na głowie* wszystkie są policzone.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 zaś i włosy głowy wszystkie policzone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włosy głowy wszystkie które są policzonymi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wasze włosy na głowie — każdy jest policzony.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wszystkie włosy na waszej głowie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i włosy wszystkie na głowie waszej policzone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wasze włosy wszytkie na głowie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zaś policzone są nawet wszystkie włosy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wasze włosy na głowie wszystkie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zaś policzone są nawet wszystkie włosy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was, to nawet wasze włosy na głowie są wszystkie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nawet wszystkie wasze włosy na głowie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wszystkie włosy na waszej głowie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wszystkie włosy na waszej głowie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вам усі волосини на голові полічені.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zaś i włosy głowy wszystkie od przeszłości policzone są obecnie.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są policzone wszystkie włosy na waszej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was, każdy włos na waszej głowie został policzony.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wasze włosy na głowie wszystkie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 wie nawet ile macie włosów na głowie!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14:45&lt;/x&gt;; &lt;x&gt;100 14:11&lt;/x&gt;; &lt;x&gt;110 1:52&lt;/x&gt;; &lt;x&gt;490 21:18&lt;/x&gt;; &lt;x&gt;510 27:34&lt;/x&gt;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2024-04-24T04:23:37Z</dcterms:modified>
</cp:coreProperties>
</file>