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5"/>
        <w:gridCol w:w="4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się. Więcej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wróbli odróżniacie się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od wielu wróbelków przewyższacie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więc; wy jesteście ważniejsi niż wiele wróbli.*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bójcie się. (Od) wielu wróbli różnicie się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(od) wielu wróbelków przewyższacie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się więc bać! Znaczycie więcej niż całe stado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więc, jesteście cenniejsi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bójcie się tedy; nad wiele wróbelków wy zacniejszymi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bójcież się tedy: lepszyście wy niż wiele wróblów.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bójcie się: jesteście ważniejsi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bójcie się; jesteście więcej warci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bójcie się: Jesteście cenniejsi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więc! Wy jesteście warci więcej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się nie bójcie. Wy jesteście więcej warci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więc nie bójcie się; jesteście więcej warci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lękajcie się! Wyście więcej warci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бійтеся; бо ви кращі від багатьох горобців.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strachajcie się; od wielolicznych wróbelków na wskroś przez wszystko przynosząc, dobrą część rozróżniacie 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zatem; wy jesteście zacniejsi od wielu wróbelków.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obawiajcie się więc, jesteście warci więcej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bójcie się: Jesteście warci więcej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więc! Jesteście dla Niego cenniejsi niż całe stado wróbli!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6:26&lt;/x&gt;; &lt;x&gt;470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2024-04-25T17:00:56Z</dcterms:modified>
</cp:coreProperties>
</file>