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który przyzna się do Mnie przed ― ludźmi, przyznam się i Ja do niego w obecności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przyzna się wobec Mnie przed ludzi przyznam się i Ja do niego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który przyzna się do Mnie przed ludźmi,* i Ja przyznam się przed moim Ojcem** w niebie;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który przyzna się do mnie wobec ludzi, przyznam-się i ja do niego wobec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przyzna się wobec Mnie przed ludzi przyznam się i Ja do niego wobec Ojca Mojego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2024-04-25T06:47:08Z</dcterms:modified>
</cp:coreProperties>
</file>