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17"/>
        <w:gridCol w:w="44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wyrzekłby się Mnie przed ― ludźmi, wyrzeknę się i Ja jego w obecności ― Ojca Mego ― w ― 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kolwiek wyparłby się Mnie wobec ludzi wyprę się go i Ja wobec Ojca mojego w niebiosach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jednak, który wyprze się Mnie przed ludźmi,* i Ja wyprę się przed moim Ojcem w niebie.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wyparłby się mnie wobec ludzi, wyprę się i ja jego wobec Ojca mojego -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Który- zaś kolwiek wyparłby się Mnie wobec ludzi wyprę się go i Ja wobec Ojca mojego w niebiosach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8:38&lt;/x&gt;; &lt;x&gt;490 9:26&lt;/x&gt;; &lt;x&gt;620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2024-04-26T03:29:33Z</dcterms:modified>
</cp:coreProperties>
</file>