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7"/>
        <w:gridCol w:w="4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Który znalazł ― duszę jego straci ją, i ― stracił ― duszę jego z powodu Mnie znajdzie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znalazł życie jego zgubi je i ten który zgubił życie jego ze względu na Mnie znajdzie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szuka swojej duszy, zgubi ją, a kto zgubi swoją duszę ze względu na Mnie, znajdzie 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(Ten), (który znalazł) życie* jego, straci je, i (ten), (który stracił) życie* jego z powodu mnie, znajdzie je.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znalazł życie jego zgubi je i (ten) który zgubił życie jego ze względu na Mnie znajdzie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16:25&lt;/x&gt;; &lt;x&gt;480 8:35&lt;/x&gt;; &lt;x&gt;490 9:24&lt;/x&gt;; &lt;x&gt;490 17:33&lt;/x&gt;; &lt;x&gt;500 12:25&lt;/x&gt;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,,Duszę" oznacza tu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2024-04-27T12:57:17Z</dcterms:modified>
</cp:coreProperties>
</file>