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22"/>
        <w:gridCol w:w="3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― Kananejczyk i Judasz ― Iskariota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(ten)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wydał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Kananejczyk* i Judasz Iskariot,** *** który Go też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Kananejczyk i Juda Iskariota, (ten co) i (wydał)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Kananejczyk : od aram. gorliwiec, entuzjasta, zelota. Zeloci byli żydowskim ugrupowaniem występującym przeciw Rzymowi (&lt;x&gt;470 10:4&lt;/x&gt;L.).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Iskariot, czyli: człowiek z Kariotu, w pobliżu Edomu (&lt;x&gt;60 15:25&lt;/x&gt;).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26:14&lt;/x&gt;; &lt;x&gt;470 27:3&lt;/x&gt;; &lt;x&gt;490 22:3&lt;/x&gt;; &lt;x&gt;500 6:71&lt;/x&gt;; &lt;x&gt;500 12:4&lt;/x&gt;; &lt;x&gt;500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2024-04-23T14:01:05Z</dcterms:modified>
</cp:coreProperties>
</file>