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 zaginionych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raczej idźcie do owiec, które zginęły z domu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idźcie do owiec, które poginęły z 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raczej idźcie do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natomiast do zagubionych owiec z narodu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raczej do zabłąkanych owiec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natomiast do owiec, które zginęły z zagrody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йдіть спочатку до загиблих овець дому Ізраїлевого.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wyprawiajcie się zaś raczej istotnie do tych wiadomych owiec, tych odłączywszych przez ztracenie należących do domu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idźcie do owiec, które zginęły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idźcie raczej do zabłąkanych owiec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zachodźcie do zaginionych owiec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jedynie do Izraelitów, którzy jak zagubione owce odeszli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2024-04-26T11:57:11Z</dcterms:modified>
</cp:coreProperties>
</file>