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0"/>
        <w:gridCol w:w="50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Będących słabymi leczcie, martwych podnoście, trędowatych oczyszczajcie, demony wyrzucajcie. Darmo wzięliście, darmo dajcie.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Będących słabymi uleczcie trędowatych oczyszczajcie martwych wzbudzajcie demony wyrzucajcie darmo otrzymaliście darmo dajcie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Słabych uzdrawiajcie, umarłych wskrzeszajcie, trędowatych oczyszczajcie, demony wyganiajcie; darmo wzięliście, darmo dawajcie.*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Chorujących uzdrawiajcie, martwych podnoście, trędowatych oczyszczajcie, demony wyrzucajcie. Darmo wzięliście, darmo dajcie.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Będących słabymi uleczcie trędowatych oczyszczajcie martwych wzbudzajcie demony wyrzucajcie darmo otrzymaliście darmo dajcie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Uzdrawiajcie słabych, przywracajcie życie umarłym, oczyszczajcie trędowatych, wyganiajcie demony — otrzymaliście to w darze i jako dar przekazujcie dalej.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Uzdrawiajcie chorych, oczyszczajcie trędowatych, wskrzeszajcie umarłych, wypędzajcie demony. Darmo otrzymaliście, darmo dawajcie.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Chore uzdrawiajcie, trędowate oczyszczajcie, umarłe wskrzeszajcie, dyjabły wyganiajcie; darmoście wzięli, darmo dawajcie.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Niemocne uzdrawiajcie, umarłe wskrzeszajcie, trędowate oczyściajcie, czarty wyrzucajcie. Darmoście wzięli, darmo dawajcie.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Uzdrawiajcie chorych, wskrzeszajcie umarłych, oczyszczajcie trędowatych, wypędzajcie złe duchy. Darmo otrzymaliście, darmo dawajcie.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Chorych uzdrawiajcie, umarłych wskrzeszajcie, trędowatych oczyszczajcie, demony wyganiajcie; darmo wzięliście, darmo dawajcie.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Uzdrawiajcie chorych, przywracajcie życie umarłym, oczyszczajcie trędowatych, wypędzajcie demony. Darmo otrzymaliście, darmo dawajcie.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Uzdrawiajcie chorych, wskrzeszajcie umarłych, oczyszczajcie trędowatych i wyrzucajcie demony. Darmo otrzymaliście, darmo dawajcie.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Uzdrawiajcie ogarniętych niemocą, wskrzeszajcie umarłych, oczyszczajcie trędowatych, usuwajcie demony. Za darmo otrzymaliście, darmo dajcie.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Przywracajcie chorym zdrowie, a umarłym życie, uzdrawiajcie trędowatych, uwalniajcie od demonów. Róbcie to za darmo - darmo otrzymaliście, za darmo dawajcie.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Uzdrawiajcie chorych, wskrzeszajcie umarłych, oczyszczajcie trędowatych, wypędzajcie czarty. Darmoście wzięli, darmo dawajcie.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Хворих виліковуйте, прокажених очищайте, мертвих воскрешайте, бісів виганяйте; даром одержали - даром давайте.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Słabujących pielęgnujcie, umarłych wzbudzajcie, trędowatych oczyszczajcie, bóstwa pochodzące od daimonów wyrzucajcie; darmo wzięliście, darmo dajcie.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Chore uzdrawiajcie, trędowate oczyszczajcie, umarłe wskrzeszajcie, demony wyrzucajcie; darmo wzięliście, darmo dawajcie.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uzdrawiajcie chorych, wskrzeszajcie umarłych, oczyszczajcie cierpiących na cara'at, wypędzajcie demony. Otrzymaliście za darmo, więc dawajcie, nie prosząc o 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Leczcie chorych, wskrzeszajcie umarłych, oczyszczajcie trędowatych, wypędzajcie demony. Darmo otrzymaliście, darmo dawajcie.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Uzdrawiajcie chorych, wskrzeszajcie zmarłych, leczcie trędowatych i uwalniajcie od demonów. Róbcie to za darmo, bo za darmo to otrzymaliście!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8:20&lt;/x&gt;; &lt;x&gt;730 21:6&lt;/x&gt;; &lt;x&gt;730 22:17&lt;/x&gt;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2024-04-20T10:24:18Z</dcterms:modified>
</cp:coreProperties>
</file>