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2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tutaj do mnie wszyscy ― zmęczeni i obciążeni a Ja dam odpocznienie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 trudzący się i którzy są obciążeni a Ja dam odpocząć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wszyscy* zapracowani i przeciążeni,** a Ja was odświeżę.***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 do mnie wszyscy - trudzący się i obciążeni, i ja dam odpocząć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 trudzący się i którzy są obciążeni a Ja dam odpocząć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 zapracowani i przeciążeni, Ja wam zapewnię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wszyscy, którzy jesteście spracowani i obciążeni, a ja wam dam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do mnie wszyscy, którzyście spracowani i obciążeni, a Ja wam sprawię odpocznienie;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Pódźcie do mnie wszyscy, którzy pracujecie i jesteście obciążeni, a ja was ochłodzę.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wszyscy, którzy utrudzeni i obciążeni jesteście, a Ja was pokrzepię.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do mnie wszyscy, którzy jesteście spracowani i obciążeni, a Ja wam dam ukojenie.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 utrudzeni i obciążeni, a Ja wam dam ukojenie.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wszyscy, którzy utrudzeni i obciążeni jesteście. Ja dam wam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Przyjdźcie do mnie wszyscy ciężko pracujący i mocno obarczeni, a ja wam przyniosę ulgę.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Przychodźcie do mnie wy - ludzie zapracowani i przeciążeni - ja dam wam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 do Mnie wszyscy utrudzeni i uginający się pod ciężarem, a Ja wam dam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Прийдіть до Мене всі втомлені та обтяжені, і Я заспокою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Przyjdźcie tu istotnie do mnie wszyscy odbierający cięgi trudu i wystawieni pod brzemiona i ja zaprzestanę dla wzniesienia do źródła w górze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 do mnie wszyscy, którzy się trudzicie oraz jesteście obciążeni, a Ja wam sprawię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mnie, wszyscy, którzy się mozolicie i jesteście obciążeni, a dam wam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wszyscy, którzy się mozolicie i jesteście obciążeni, a ja was pokrzepię.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wy wszyscy, którzy jesteście zmęczeni i przeciążeni, a ja zapewnię wam odpoczynek!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6:37&lt;/x&gt;; &lt;x&gt;500 7:37&lt;/x&gt;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31:25&lt;/x&gt;; &lt;x&gt;470 23:4&lt;/x&gt;; &lt;x&gt;490 11:46&lt;/x&gt;; &lt;x&gt;510 15:10&lt;/x&gt;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odświeżę, ἀναπαύσω, l. orzeźwię, zapewnię odpoczynek.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2024-04-25T05:58:55Z</dcterms:modified>
</cp:coreProperties>
</file>