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0"/>
        <w:gridCol w:w="3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Ty jesteś ― przychodzącym, czy drugiego oczekujemy?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Tym, który miał przyjść,* czy też mamy spodziewać się innego?**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mu: Ty jesteś (tym) przychodzącym, czy drugiego mamy oczekiwać?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&lt;x&gt;50 18:15&lt;/x&gt;; &lt;x&gt;230 118:26&lt;/x&gt;; &lt;x&gt;500 4:25&lt;/x&gt;; &lt;x&gt;500 6:14&lt;/x&gt;; &lt;x&gt;500 11:27&lt;/x&gt;; &lt;x&gt;510 19:4&lt;/x&gt;; &lt;x&gt;650 10:37&lt;/x&gt;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mógł zapytać o to ze względu na swoich uczniów lub dlatego, że chciał się bardziej upewnić o tym, o czym i tak był przekonany, &lt;x&gt;470 11:3&lt;/x&gt;L.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2024-04-26T11:37:27Z</dcterms:modified>
</cp:coreProperties>
</file>