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― faryzeusze naradę podjęli przeciw Niemu jak Jego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Niemu,* w jaki sposób Go zgubią.**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faryzeusze naradę (podjęli) o nim, jakby go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wyszli i udali się na naradę, aby ustalić, w jaki sposób doprowadzić do śmierci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wyszedłszy, naradzali się przeciwko niemu, w jaki sposób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Faryzeuszowie, uczynili radę przeciwko niemu, jakoby go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Faryzeuszowie wyszedszy, czynili radę przeciw niemu, jakoby go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 w jaki sposób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wyszedłszy, naradzali się co do niego, jakby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wyszli i naradzali się, jak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naradzali się, w jaki sposób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faryzeusze po wyjściu powzięli przeciwko Niemu postanowienie, że Go zabiją.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ją wyprostował i miał znów obie ręce sprawne. A faryzeusze wyszli i naradzali się jak zgładzić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wyszedłszy, naradzali się, jak 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 вийшли і вчинили проти Нього змову - як Його погубити.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farisaiosi do razem radę wzięli w dół z niego żeby w jakiś sposób go odłączyliby przez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zawiązali przeciwko niemu spisek, jakby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p'ruszim wyszli i zaczęli spiskować, jak by tu pozbyć się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wyszli i odbyli przeciw niemu naradę, żeby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zaczęli się naradzać, jak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22:15&lt;/x&gt;; &lt;x&gt;470 26:4&lt;/x&gt;; &lt;x&gt;470 27:1&lt;/x&gt;; &lt;x&gt;480 3:6&lt;/x&gt;; &lt;x&gt;480 11:18&lt;/x&gt;; &lt;x&gt;500 11:53&lt;/x&gt;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Faryzeusze udali się na naradę z herodianami, swoimi przeciwnikami (&lt;x&gt;480 3:6&lt;/x&gt;; &lt;x&gt;470 12:14&lt;/x&gt;; &lt;x&gt;490 6:11&lt;/x&gt;).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7:1&lt;/x&gt;; 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2024-04-19T23:00:07Z</dcterms:modified>
</cp:coreProperties>
</file>