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― faryzeusze naradę podjęli przeciw Niemu jak Jego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Niemu,* w jaki sposób Go zgubią.**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faryzeusze naradę (podjęli) o nim, jakby go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22:15&lt;/x&gt;; &lt;x&gt;470 26:4&lt;/x&gt;; &lt;x&gt;470 27:1&lt;/x&gt;; &lt;x&gt;480 3:6&lt;/x&gt;; &lt;x&gt;480 11:18&lt;/x&gt;; &lt;x&gt;500 11:53&lt;/x&gt;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Faryzeusze udali się na naradę z herodianami, swoimi przeciwnikami (&lt;x&gt;480 3:6&lt;/x&gt;; &lt;x&gt;470 12:14&lt;/x&gt;; &lt;x&gt;490 6:11&lt;/x&gt;).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7:1&lt;/x&gt;; 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2024-04-19T23:14:54Z</dcterms:modified>
</cp:coreProperties>
</file>