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3"/>
        <w:gridCol w:w="56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― chłopiec Mój, którego wybrałem. ― Ukochany Mój, którego aprobuje ― dusza Ma. Włożę ― Ducha Mego na Niego, i sąd ― narodom ogłosi.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chłopiec mój którego wybrałem Umiłowany mój w którym miała upodobanie dusza moja położę Ducha mojego na Nim i sąd narodom oznajmi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mój sługa, którego wybrałem, mój Ukochany,* w którym moja dusza znalazła upodobanie. Położę na Nim mojego Ducha** i ogłosi narodom sąd.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sługa mój, którego wybrałem, umiłowany mój, w którym upodobała dusza ma. Położę ducha mego na nim, i sąd narodom oznajmi.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chłopiec mój którego wybrałem Umiłowany mój w którym miała upodobanie dusza moja położę Ducha mojego na Nim i sąd narodom oznajmi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mój Sługa, którego wybrałem. Mój Ukochany. Stał się On źródłem radości mojej duszy. Złożę na Nim mojego Ducha i On ogłosi narodom sprawiedliwe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mój sługa, którego wybrałem, mój umiłowany, w którym moja dusza ma upodobanie. Złożę na nim mojego Ducha, a on ogłosi sąd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ten sługa mój, któregom obrał, ten umiłowany mój, w którym się upodobało duszy mojej; położę ducha mojego na nim, a sąd narodom opowie;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sługa mój, któregom obrał, miły mój, w którym się dobrze upodobało duszy mojej. Położę ducha mojego na nim, a sąd poganom opowie.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mój Sługa, którego wybrałem; Umiłowany mój, w którym moje serce ma upodobanie. Położę ducha mojego na Nim, a On zapowie Prawo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sługa mój, którego wybrałem, umiłowany mój, w którym moja dusza ma upodobanie. Złożę na niego Ducha mego, a On obwieści narodom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Mój Sługa, którego wybrałem, Mój umiłowany, w którym mam upodobanie. Duch Mój spocznie na Nim, a On ogłosi prawo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mój Sługa, którego wybrałem, mój umiłowany, którego sobie upodobałem. Ześlę na Niego mojego Ducha, a On ogłosi narodom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„Oto mój Sługa, którego wybrałem, umiłowany mój, w którym dusza moja złożyła swoje pragnienia. Położę na Nim Ducha mojego i wyrok narodom ogłosi.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mój sługa, którego sobie wybrałem, mój ukochany, który jest mi bardzo miły. Obdarzę go swym duchem, a on zapowie narodom mój sąd.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ʼOto mój sługa, którego wybrałem, ukochany mój, którego sobie upodobałem, dam Mu Ducha mojego, i ogłosi sąd narodom pogańskim.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 мій слуга, якого Я обрав, мій улюблений, що Його вподобала душа моя; Я покладу Духа мого на Нього, і Він сповіщатиме суд поганам.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ten posługujący chłopak mój którego obrałem, ten umiłowany mój do którego łatwo wyobraziła dusza moja; położę ducha mojego aktywnie na niego, i rozstrzygnięcie wiadomym narodom z natury wzajemnie razem żyjącym odniesie jako nowinę.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Mój sługa, którego wybrałem, umiłowany Mój, w którym upodobało się Mojej Osobie; położę na nim Mego Ducha, i narodom oznajmi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"Oto sługa mój, którego wybrałem, mój umiłowany, w którym mam upodobanie, złożę na nim Ducha mojego, a on oznajmi poganom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mój sługa, którego wybrałem, mój umiłowany, którego moja dusza darzy uznaniem! Włożę na niego mego ducha, a on wyjaśni narodom, czym jest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„To jest mój Sługa, którego wybrałem, mój ukochany, w którym mam upodobanie! Dam Mu swojego Ducha, by sądził narody.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41:9&lt;/x&gt;; &lt;x&gt;290 42:1&lt;/x&gt;; &lt;x&gt;470 3:17&lt;/x&gt;; &lt;x&gt;470 17:5&lt;/x&gt;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61:1&lt;/x&gt;; &lt;x&gt;490 4:18&lt;/x&gt;; &lt;x&gt;500 3:34&lt;/x&gt;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2024-04-16T14:10:59Z</dcterms:modified>
</cp:coreProperties>
</file>