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imieniu Jego narody będą ufać.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Jego imieniu narody pokładać będą nadzieję.*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(w) imieniu jego narody będą mieć nadzieję.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imieniu Jego narody będą mieć nadzieję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 &lt;x&gt;290 42:1-4&lt;/x&gt;.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2024-04-23T09:47:21Z</dcterms:modified>
</cp:coreProperties>
</file>