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2"/>
        <w:gridCol w:w="4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 ― ludzie i mówili: Nie Ten jest ―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zdumiewały się wszystkie tłumy i mówiły czy nie Ten jest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tłumy dziwiły się i mówiły: Czy Ten nie jest Synem Dawida?*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zdumiewały się wszystkie tłumy i mówiły: Czyż nie ten jest Synem Dawida?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zdumiewały się wszystkie tłumy i mówiły czy nie Ten jest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Wywołało to zachwyt wśród tłumów: Czy to nie jest Syn Dawida? — powtarzano.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ludzie, zdumieni, mówili: Czyż to nie jest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zdumiał się wszystek lud, i mówili: Nie tenże jest on syn Dawidowy?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zdumiały się wszytkie rzesze, i mówiły: Nie tenli to Syn Dawidów?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tłumy pełne były podziwu i mówiły: Czyż nie jest to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zdumiony był cały lud, i mówił: Czy nie jest to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pytali zdumieni: Czy nie jest On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 tłumie pytali zdumieni: „Czyż nie jest On Synem Dawida?”.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ludzie byli tym zdumieni i mówili: „Czy nie jest to ów Syn Dawida?”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dziwili się i zastanawiali: - To chyba jest syn Dawida!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tłumy z najwyższym podziwem mówiły: - Czy ten nie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Дивувалися всі люди й казали: Чи не є це [Христос], Син Давида?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wystawiały się ze zmysłów wszystkie tłumy i powiadały: Czy nie jakoś ten właśnie jest jakościowo ten syn Dauida?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zdumiały się wszystkie tłumy, i mówili: Czyż nie ten jest owym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zdumiały się i pytały: "Czyż to czasami nie jest Syn Dawida?".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te tłumy niezmiernie się zdumiały i zaczęły mówić: ”Czyż to nie jest Syn Dawida?”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tłum wpadł w podziw, mówiąc: —Czyż On nie jest Mesjaszem, potomkiem króla Dawida?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9:27&lt;/x&gt;; &lt;x&gt;470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2024-04-20T01:45:03Z</dcterms:modified>
</cp:coreProperties>
</file>