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będący ze Mną przeciw Mnie jest, i ― nie zbierający ze Mną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Mnie,* a kto ze Mną nie gromadzi – rozprasza.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będący ze mną przeciw mnie jest i nie zbierający ze mną rozrzuca.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9:40&lt;/x&gt;; &lt;x&gt;490 9:50&lt;/x&gt;; &lt;x&gt;490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2024-04-20T04:28:20Z</dcterms:modified>
</cp:coreProperties>
</file>