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7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Dobry człowiek z ― dobrego skarbca wyrzuca dobre, i ― zły człowiek ze ― złego skarbca wyrzuca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serca wyrzuca dobre i niegodziwy człowiek z niegodziwego skarbca wyrzuca niegodziwe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wydobywa rzeczy dobre, a zły człowiek ze złego skarbca wydobywa rzeczy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z dobrego skarbca wyciąga* dobre, a zły człowiek ze złego skarbca wyciąga* złe.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serca wyrzuca dobre i niegodziwy człowiek z niegodziwego skarbca wyrzuca niegodziwe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wydobywa dobro, a zły człowiek ze złego wydobywa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Dobry człowiek wydobywa z dobrego skarbca serca dobre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 zły człowiek wydobywa ze złego skarbca złe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z dobrego skarbu serca wynosi rzeczy dobre, a zły człowiek ze złego skarbu wynosi rzeczy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skarbu wynosi rzeczy dobre, a zły człowiek ze złego skarbu wynosi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wydobywa dobre rzeczy, a zły człowiek ze złego skarbca wydobywa złe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wydobywa z dobrego skarbca dobre rzeczy, a zły człowiek wydobywa ze złego skarbca złe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czerpie swoje dobro ze skarbca dobra, a zły człowiek czerpie to, co jest złe, ze skarbca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wyjmuje z dobrego skarbca to, co dobre. A zły człowiek wyjmuje ze złego skarbca to, co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wydaje z dobrego skarbca to, co dobre, a zepsuty człowiek wydaje z zepsutego skarbca to, co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czerpie to, co dobre ze skarbca dobra, zły człowiek czerpie to, co złe ze skarbca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wydobywa dobre rzeczy ze skarbca, w którym jest dobro, a zły człowiek wydobywa złe rzeczy ze skarbca, w którym jest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Добра людина з доброго скарбу добро виносить, а зла людина зі злого скарбу виносить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dobry człowiek z dobrego skarbca wyrzuca dobre rzeczy, i ten złośliwy człowiek ze złośliwego skarbca wyrzuca złośliwe rzeczy.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Szlachetny człowiek z dobrego skarbu serca wynosi prawe rzeczy, a zły człowiek ze złego skarbu wynosi rzeczy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wyjmuje ze swego zapasu dobra dobre rzeczy, a zły człowiek wyjmuje ze swego zapasu zła rzeczy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ze swego dobrego skarbu wydobywa rzeczy dobre, natomiast niegodziwy człowiek ze swego niegodziwego skarbu wydobywa rzeczy niegodziwe.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dobry wyciąga ze swojego skarbca dobre rzeczy, a człowiek zły—złe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,,wyrzuca".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2024-04-25T23:34:43Z</dcterms:modified>
</cp:coreProperties>
</file>