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73"/>
        <w:gridCol w:w="48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wypełnia się im ― proroctwo Izajasza ― mówiące: Słuchem słyszeć będziecie i nie ― zrozumiecie, i patrząc patrzeć będziecie i nie ― zobaczycie.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jest wypełnione na nich prorokowanie Izajasza mówiące słuchem będziecie słuchać i nie zrozumielibyście i patrząc będziecie patrzeć i nie zobaczylibyście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spełnia się na nich proroctwo Izajasza, które głosi: Będziecie stale słuchać* i nie zrozumiecie; wpatrzeni będziecie patrzeć i nie zobaczycie.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wypełnia się dzięki nim - proroctwo Izajasza mówiące: Słuchem słuchać będziecie, i nie zrozumiecie, i patrząc patrzeć będziecie, i nie zobaczycie.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jest wypełnione na nich prorokowanie Izajasza mówiące słuchem będziecie słuchać i nie zrozumielibyście i patrząc będziecie patrzeć i nie zobaczylibyście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 hbr.: słuchem będziecie słuchać.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2024-03-28T22:50:32Z</dcterms:modified>
</cp:coreProperties>
</file>