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5"/>
        <w:gridCol w:w="4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szczęśliwe ― oczy, że widzą, i ― uszy wasze, że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szczęśliwe oczy gdyż widzą i uszy wasze gdyż 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szczęśliwe wasze oczy, że widzą, i wasze uszy, że słyszą,*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Wasze zaś szczęśliwe oczy, bo widzą, i uszy wasze, bo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szczęśliwe oczy gdyż widzą i uszy wasze gdyż 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wasze oczy są szczęśliwe, ponieważ widzą; wasze uszy szczęśliwe, ponieważ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błogosławione wasze oczy, bo widzą, i wasze uszy, bo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oczy wasze błogosławione, że widzą, i uszy wasze, że słyszą;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oczy błogosławione, iż widzą, i uszy wasze, iż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szczęśliwe oczy wasze, że widzą, i uszy wasze, że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błogosławione oczy wasze, że widzą, i uszy wasze, że słyszą,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są jednak szczęśliwe, bo widzą, i uszy, bo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szczęśliwe wasze oczy, że widzą, i uszy, że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Szczęśliwe wasze oczy, że widzą, wasze uszy, że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jednak macie szczęście, że możecie widzieć i słyszeć,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oczy szczęśliwe, że widzą, i uszy, że słyszą!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Ваші ж очі щасливі, бо бачать, і ваші вуха, бо чують;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zaś szczęśliwe oczy że poglądają, i uszy wasze że słuchają.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szczęśliwe wasze oczy, że widzą, i wasze uszy, że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was, jakże błogosławione są wasze oczy, że widzą, i wasze uszy, że słyszą!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”Jednakże szczęśliwe są wasze oczy, gdyż widzą, i wasze uszy, gdyż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was ogromnie wyróżnił, pozwalając wam to wszystko widzieć i słyszeć—kontynuował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16:17&lt;/x&gt;; &lt;x&gt;490 10:23&lt;/x&gt;; &lt;x&gt;500 20:29&lt;/x&gt;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2024-04-25T12:53:29Z</dcterms:modified>
</cp:coreProperties>
</file>