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54"/>
        <w:gridCol w:w="3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posłuchajcie ― podobieństwa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o 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wysłuchajcie przypowieści o siewcy.*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więc posłuchajcie przykładu (o) 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 posłuchajcie przykładu (o) siejącym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posłuchajcie, co znaczy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Wysłuchajcie więc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tedy słuchajcie podobieństwa onego rozsiewcy.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podobieństwa siejącego.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posłuchajcie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Wysłuchajcie więc podobieństwa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więc,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zatem objaśnienia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Usłyszcie zatem przynajmniej wy tę przypowieść o siewcy!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Posłuchajcie zatem wyjaśnienia przypowieści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 słuchajcie przypowieści o siewcy: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послухайте притчу про сіяча.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więc usłyszcie to porównanie tego zasiawszego: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zatem, słuchajcie podobieństwa o siejącym.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"Posłuchajcie zatem, co oznacza przypowieść o siewcy.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 więc przykładu o człowieku, który siał.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poznajcie znaczenie przypowieści o siewcy.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Znaczenie Przypowieści o siewcy: Losy zwiastowanego Słowa łączą się z przychylnością ludzkich postaw.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2024-04-20T14:04:23Z</dcterms:modified>
</cp:coreProperties>
</file>