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5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słyszącemu ― słowo ― Królestwa i nie rozumiejącemu, przychodzi ― zły i wyrywa ― zasiane w ― sercu jego. Ten jest ― blisko ―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słyszącego słowo o Królestwie a nie rozumiejącego przychodzi niegodziwy i porywa co jest zasiane w sercu jego ten jest obok drogi który został zasiany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Królestwie* i nie rozumie,** przychodzi zły*** i porywa to, co zostało zasiane w jego sercu – to jest zasiany przy drodze.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ktokolwiek) (słucha) słowa (o)-królestwie i nie (rozumie), przychodzi Zły i porywa (co) zasiane w sercu jego. Ten jest obok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każdego słyszącego słowo (o) Królestwie a nie rozumiejącego przychodzi niegodziwy i porywa co jest zasiane w sercu jego ten jest obok drogi który został zasiany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nie chce zrozumieć (ww. 12,15).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Wpływ diabła na niewierzących, zob. &lt;x&gt;470 4:9&lt;/x&gt;; &lt;x&gt;560 2:1-2&lt;/x&gt;; &lt;x&gt;690 5:19&lt;/x&gt;; na wierzących, zob. &lt;x&gt;510 5:3&lt;/x&gt;; &lt;x&gt;620 2:25-26&lt;/x&gt;; &lt;x&gt;670 5:8&lt;/x&gt;.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2024-04-27T00:50:59Z</dcterms:modified>
</cp:coreProperties>
</file>