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4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 ― skaliste posiany, ten jest ― ― słowo słuchający i natychmiast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na gruncie skalistym to ten, kto słucha Słowa i zaraz z radością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skaliste posiany, ten jest słowa słuchający i zaraz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jak ziarno na skałach to ten, który słucha Słowa i radośnie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posiany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skalistych to ten, który słucha słowa i natychmiast z radością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opoczystych miejscach posiany, ten jest, który słucha słowa i zaraz je z radością przyjmuje;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na opoczystych jest posiany, ten jest, który słucha słowa i zarazem je z radością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na grunt skalisty oznacza tego, kto słucha słowa i natychmiast z radością je przyjmuje;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na gruncie skalistym, to ten, kto słucha słowa i zaraz z radością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gruncie skalistym posiany jest ten, kto słucha Słowa i natychmiast przyjmuje je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ziarna zasianego na gruncie kamienistym podobny jest ten, kto słucha słowa i przyjmuje je natychmiast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zagonem na gruncie skalistym jest ten, kto słyszy naukę i zaraz chętnie ją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jest jak z glebą kamienistą, na którą pada ziarno. Słuchają Słowa i natychmiast przyjmują je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gruncie skalistym to ten, co słucha słów i zaraz z radością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посіяне на на кам'янистому - це той, що слухає слово і негайно з радістю його приймає,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aktywnie na miejsca skaliste zasiany, ten właśnie jest jakościowo ten odwzorowany wniosek słuchający i prosto potem wspólnie z rozkoszą biorący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na skalistych miejscach jest ten, który słucha słowa i zaraz, z radością je przyjmuje;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rzucone na ziemię skalistą jest jak człowiek, który słyszy orędzie i od razu przyjmuje je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na miejscach skalistych jest ten, kto słyszy słowo i od razu z radością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gruncie skalistym oznacza tego, kto słucha i z radością przyjmuje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2024-04-25T12:57:27Z</dcterms:modified>
</cp:coreProperties>
</file>