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5"/>
        <w:gridCol w:w="5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 ― ciernie zasiany, ten jest ― ― słowo słuchający, i ― troska ― wieku i ― oszustwo ― bogactwa zadusza ― słowo i bezowocny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Zasiany zaś między ciernie to ten, kto słucha Słowa, ale troska* tego wieku i oszustwo bogactwa** zaduszają Słowo i staje się bezowocne.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 ciernie posiany, ten jest słowa słuchający, a troska wieku i zwodzenie bogactwa zadusza słowo i bezowocne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ciernie co zostało zasiane ten jest słowo słuchający a troska wieku tego i oszustwo bogactwa zadusza słowo i bezowocnym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człowiek przypominający ziarno posiane pośród cierni, to ten, który słucha Słowa, lecz troski tego wieku i zwodnicze uroki bogactwa tłamszą Słowo tak, że nie przynosi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posiany między ciernie to ten, który słucha słowa, ale troski tego świata i ułuda bogactwa zagłuszają słowo i staje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między ciernie posiany, ten jest, który słucha słowa; ale pieczołowanie świata tego i omamienie bogactw zadusza słowo, i staje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jest między ciernie wsiany, ten jest, który słucha słowa, a pieczołowanie świata tego i oszukanie bogactw zadusza słowo, i zstawa się bez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Posiane między ciernie oznacza tego, kto słucha słowa, lecz troski doczesne i ułuda bogactwa zagłuszają słowo, tak że zostaje bezowocne.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posiany między ciernie, to ten, który słucha słowa, ale umiłowanie tego świata i ułuda bogactwa zaduszają słowo i plonu 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ciernie jest zaś posiany ten, kto słucha Słowa, lecz troski doczesne i ułuda bogactwa zagłuszają je, tak że nie przynosi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ziarna zasianego między cierniami podobny jest ten, kto słucha słowa, ale codzienne troski i powaby bogactwa zagłuszają w nim słowo i nie wydaje ono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znowu zagonem z ostami jest ten, kto słyszy naukę, lecz starania związane ze światem i pokusa bogactwa zagłuszają pospołu ową naukę i pozostaje bez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jest tak, jak z ziarnem, które padło między chwasty. Słuchają wprawdzie Słowa, ale troski życia codziennego i ułuda dobrobytu zagłuszają Słowo, tak, że nie odnosi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posiany między ostami to ten, co słucha słów, ale troska tego świata i ułuda bogactwa zaduszają słowo. I nie wydaje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Посіяне в тернях - це той, що слухає слово, але клопоти світу та омана багатства глушать те слово і воно лишається без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do cierni zasiany ten właśnie jakościowo jest ten odwzorowany wniosek słuchający, i troska pochodząca od tego eonu i zwodniczość majątku dla razem dusi ten odwzorowany wniosek i bezowocny staje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 między cierniami jest ten, który słucha słowa, ale troska tego życia i oszustwo bogactwa dusi słowo, i 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zaś posiane między ciernie oznacza tego, kto słyszy orędzie, ale zostaje ono zagłuszone przez troski świata i zwodniczy blichtr bogactwa, tak że nie wydaje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zasianym między ciernie jest ten, kto słyszy słowo, ale troska tego systemu rzeczy i zwodnicza moc bogactwa zaduszają słowo, tak iż staje się bezowocny.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jest człowiek, który słucha słowa, ale zmartwienia i pogoń za bogactwem zagłuszają je, tak że nie przynosi ono w jego życiu żadnego plonu.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6:31&lt;/x&gt;;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2024-04-27T00:11:44Z</dcterms:modified>
</cp:coreProperties>
</file>