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zaś ― słudzy ― gospodarza powiedzieli mu: Panie, nie dobre ziarno posiałeś w ― swe pole?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gospodarza i zapytali go: Panie, czy nie posiałeś dobrego nasienia na swojej roli?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niewolnicy pana domu powiedzieli mu: Panie, czyż nie dobre nasienie posiałeś na twoim polu? Skąd więc ma chwasty*?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2024-04-27T01:48:21Z</dcterms:modified>
</cp:coreProperties>
</file>