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1"/>
        <w:gridCol w:w="4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polem jest ― świat. ― Zaś dobre nasienie, to są ― synowie ― Królestwa. ― Zaś kąkolem są ― synowie ―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pole jest świat zaś dobre nasienie tymi są synowie Królestwa zaś chwast są synowie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rolą* jest świat, dobrym nasieniem synowie Królestwa, kąkolem zaś synowie złego,**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polem jest świat. Zaś dobrym nasieniem, tymi są synowie królestwa. Zaś chwastami są synowie Złego,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pole jest świat zaś dobre nasienie tymi są synowie Królestwa zaś chwast są synowie niegodziwego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2024-04-27T10:47:45Z</dcterms:modified>
</cp:coreProperties>
</file>