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7"/>
        <w:gridCol w:w="4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wrogiem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zasiał je jest ― oszczerca. ― Zaś żniwem zakończenie wieku jest. ― Zaś żniwiarzami zwiastunowie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wrogim który zasiał je jest oszczerca zaś żniwo koniec wieku jest zaś żniwiarzami zwiastunowie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nieprzyjacielem, który go rozsiał, jest diabeł,* żniwem jest koniec wieku,** a żeńcami są aniołowie.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wrogiem, (co posiał) je, jest oszczerca. Zaś żniwem spełnienie się wieku jest, zaś żniwiarzami zwiastunowie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wrogim który zasiał je jest oszczerca zaś żniwo koniec wieku jest zaś żniwiarzami zwiastunowie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12:13&lt;/x&gt;; &lt;x&gt;360 4:13&lt;/x&gt;; &lt;x&gt;470 13:49&lt;/x&gt;; &lt;x&gt;470 24:3&lt;/x&gt;; &lt;x&gt;470 28:20&lt;/x&gt;; &lt;x&gt;730 14:15&lt;/x&gt;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2024-04-27T09:51:29Z</dcterms:modified>
</cp:coreProperties>
</file>