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41"/>
        <w:gridCol w:w="3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je w ― piec ― ognia. Tam będzie ― płacz i ― zgrzyt ―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w piec ognia tam będzie płacz i zgrzytanie zębów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do ognistego pieca ;* tam będzie płacz i zgrzytanie zębów.**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rzucą ich w piec ognia. Tam będzie płacz i zgrzyt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w piec ognia tam będzie płacz i zgrzytanie zębów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13:50&lt;/x&gt;; &lt;x&gt;730 21:8&lt;/x&gt;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8:12&lt;/x&gt;; &lt;x&gt;470 13:50&lt;/x&gt;; &lt;x&gt;470 22:13&lt;/x&gt;; &lt;x&gt;470 24:51&lt;/x&gt;; &lt;x&gt;470 25:30&lt;/x&gt;; &lt;x&gt;490 13:28&lt;/x&gt;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2024-04-27T11:29:03Z</dcterms:modified>
</cp:coreProperties>
</file>