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3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kosztowną perłę odszedłszy sprzedał wszystkie ile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znalazł jedną drogocenną perłę,* odszedł, wyprzedał wszystko, co miał, i nabył 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Znalazłszy zaś jedną wielkiej ceny perłę, odszedłszy sprzedał wszystko, ile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7:6&lt;/x&gt;; &lt;x&gt;730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perle : Panowanie Boga jest jak najcenniejszy skarb (por. &lt;x&gt;570 3:7-12&lt;/x&gt;). Lecz nie da się go mieć obok innych skarbów – ta perła kosztuje każdego jego wszystko.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20:28&lt;/x&gt;; &lt;x&gt;560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2024-04-27T10:36:02Z</dcterms:modified>
</cp:coreProperties>
</file>