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1"/>
        <w:gridCol w:w="4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podobne jest ― Królestwo ― Niebios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sieci wrzucanej do ― morza i z wszystkich rodzajów zbierającej,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sieci która została rzucona do morza i ze wszelkiego rodzaju która zebrała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Królestwo Niebios* podobne jest do sieci,** zarzuconej w morze i zgarniającej z każdego rodzaju,***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Znowu podobne jest królestwo niebios sieci rzuconej w morze i ze wszystkich rodzajów gromadzącej,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sieci która została rzucona do morza i ze wszelkiego rodzaju która zebrała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Królestwo Niebios przypomina sieć. Zarzuca się ją w morze i zagarnia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Królestwo niebieskie podobne jest również do sieci zarzuconej w morze i zagarniającej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ryby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wszelkiego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Zasię podobne jest królestwo niebieskie niewodowi zapuszczonemu w morze, i ryby wszelkiego rodzaju zagarniającemu.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podobne jest królestwo niebieskie niewodowi zapuszczonemu w morze, a ze wszelkiego rodzaju ryb zgromadzającemu,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podobne jest królestwo niebieskie do sieci, zarzuconej w morze i zagarniającej ryby wszelkiego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Dalej podobne jest Królestwo Niebios do sieci, zapuszczonej w morze i zagarniającej ryby wszelkiego rodzaju,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 podobne jest także do sieci zarzuconej w morze, zagarniającej wszelkiego rodzaju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również do sieci zarzuconej w morze, która zagarnia różnego rodzaju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Królestwo niebieskie podobne jest jeszcze do sieci, która została zarzucona w morze i zaczęła zagarniać [ryby] wszelkiego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jeszcze inaczej: Królestwo Niebios przypomina zarzuconą do jeziora sieć, która zagarnia rozmaite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także do niewodu zarzuconego w morze i zagarniającego wszelkiego rodzaju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Царство Небесне подібне також до невода, вкиненого в море, що назбирав усякої всячини,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powrót upodobniona jest królewska władza niebios sieci do napełniania rzuconej do morza i z wszystkiego rodu zebrawszej do razem,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podobne jest Królestwo Niebios do sieci zarzuconej w morze oraz zagarniającej ryby wszelkiego rodzaju;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Królestwo Niebieskie jest podobne do sieci zarzuconej do jeziora, która łowi wszelkiego rodzaju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”Ponadto królestwo niebios jest podobne do niewodu zapuszczonego w morze i zagarniającego ryby wszelkiego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można również porównać do sieci rzuconej w morze, w którą wpadają różne ryby.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13:45&lt;/x&gt;; &lt;x&gt;470 18:3&lt;/x&gt;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Sieć, σαγήνη, to sieć, której końce rozciągano między łodziami, opuszczano pionowo w toń wody i ciągniono z dwóch stron (Mt 13; 47 L).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22:9-10&lt;/x&gt;; &lt;x&gt;470 25:32-46&lt;/x&gt;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2024-04-27T05:25:55Z</dcterms:modified>
</cp:coreProperties>
</file>