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Dlatego każdy znawca Prawa, który stał się uczniem Królestwa Niebios, przypomina gospodarza, który wyciąga ze swojego skarbca to, co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Dlatego każdy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pouczony o królestwie niebieskim, podobny jest do gospodarza, który wydobywa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każdy nauczony w Piśmie, wyćwiczony w królestwie niebieskiem, podobny jest człowiekowi gospodarzowi, który wynosi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Przetoż każdy Doktor nauczony w królestwie niebieskim podobny jest człowiekowi gospodarzowi, który wyjmuje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Dlatego każdy uczony w Piśmie, który stał się uczniem królestwa niebieskiego, podobny jest do ojca rodziny, który ze swego skarbca wydobywa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Piśmie, który stał się uczniem Królestwa Niebios, podobny jest do gospodarza, który 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Dlatego każdy nauczyciel Prawa, który został uczniem Królestwa Niebios, podobny jest do pana domu, który wydobywa ze swego skarbca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„Właśnie dlatego każdy nauczyciel Pisma, gdy staje się uczniem królestwa niebieskiego, podobny jest do gospodarza domu, który ze swego skarbca wyjmuje to, co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każdy uczony w Piśmie, jeśli się stał uczniem królestwa niebieskiego, podobny jest do pewnego gospodarza, który ze swoich składów wydaje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 uczyniony uczniem do onego Królestwa niebieskiego, podobny jest człowiekowi domowemu Gospodarzowi, który z skarbu swego wyjmuje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- Dlatego każdy nauczyciel Pisma, który stał się uczniem w królestwie niebieskim, podobny jest do gospodarza, wydobywającego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кожний книжник, що навчений про Царство Небесне, подібний до людини-господаря, що видобуває зі своєї скарбниці нове й старе.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Dlatego każdy uczony w Piśmie, kiedy stanie się uczniem w Królestwie Niebios, podobny jest do człowieka gospodarza, który wyciąga ze swego skarbca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"Każdy zatem nauczyciel Tory, który stał się talmidem Królestwa Niebieskiego, jest jak właściciel domu, który wyjmuje ze swego składu rzeczy i nowe, i stare".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”Wobec tego każdy nauczyciel publiczny, pouczony o królestwie niebios, jest podobny do człowieka, gospodarza, który wynosi ze swego skarbca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—Każdy przywódca religijny, znawca Pism, który staje się uczniem królestwa niebios, jest podobny do bogatego właściciela. Podobnie jak on, wydobywa ze swojego skarbca stare i nowe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2024-04-27T11:45:01Z</dcterms:modified>
</cp:coreProperties>
</file>