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4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zgorszeni w Nim. ― Zaś Jezus powiedział im: Nie jest prorok odrzucony, jeśli nie w ― ojczyźnie i w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szukać powodów do odsunięcia się od Niego.* ** Jezus zaś powiedział im: Nie jest prorok bez czci, chyba tylko w ojczystych stronach i w swoim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wiedzeni byli do obrazy* (przez) niego.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 szacunku, jeśli nie w ojczyźnie i w domu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stopniowo odsuwali się od Niego. Wtedy Jezus powiedział: Prorok cieszy się uznaniem, lecz nie w ojczystych stronach i nie we własnym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nim zgorszeni. Lecz Jezus powiedział do nich: Nigdzie nie jest prorok bez czci, tylko w swojej ojczyźnie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gorszyli się z niego; ale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beze czci, tylko w ojczyźnie swojej i w 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gorszyli się z niego. A Jezus rzekł im: Nie jest prorok beze czci, jedno w ojczyźnie swojej a w 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powątpiewali o Nim. A Jezus rzekł do nich: Tylko w swojej ojczyźnie i w swoim domu może być prorok 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gorszyli się z niego. 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Nigdzie prorok nie jest pozbawiony czci, chyba tylko w ojczyźnie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gorszyli się z Jego powodu. Wtedy Jezus powiedział do nich: Tylko w ojczyźnie i w swoim domu prorok nie znajduje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powątpiewali w Niego. A Jezus powiedział do nich: „Tylko w ojczyźnie i w swoim domu prorok może być tak lekceważony”.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czuli się Nim zgorszeni. A 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„Nigdzie nie lekceważą proroka, jak tylko w jego ojczyźnie i domu”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gorszyli się na nim, 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beze czci, jedno w Ojczyźnie swojej, i w 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gorszyli się Nim. A Jezus im powiedział: - Tylko w swojej ojczyźnie i swoim domu prorok nie zaznaje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Обурювались ним. Ісус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Пророк не має шани тільки в своїй батьківщині та в своїй хаті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uznawali się za prowadzonych do pułapki w nim. Zaś Iesus rzekł im: Nie jest prorok bez szacunku, jeżeli nie w ojczyźnie i w domostwie swoim.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 niego zgorszeni. Ale Jezus im powiedział: Nie jest prorok wzgardzony, chyba że w swoim kraju, a także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Nim zgorszeni. Ale Jeszua powiedział im: "Jedynym miejscem, gdzie nie szanuje się proroka, jest jego rodzinne miasto i jego własny dom".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się nim gorszyć. Ale Jezus rzekł do nich: ”Prorok nie jest pozbawiony szacunku, chyba tylko w swoich rodzinnych stronach i w swoim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się z tym pogodzić. Wtedy Jezus powiedział: —Prorok może cieszyć się poważaniem wszędzie, z wyjątkiem swojego miasta i rodziny.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szukać powodów do odsunięcia się od Niego, ἐσκανδαλίζοντο ἐν αὐτῷ, lub: szukać w Nim powodów do uprzedzeń, robić wokół Niego skandal, „szukać dziury w całym”.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13:21&lt;/x&gt;;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4:44&lt;/x&gt;; &lt;x&gt;480 6:14-29&lt;/x&gt;; &lt;x&gt;490 9:7-9&lt;/x&gt;; &lt;x&gt;480 6:32-44&lt;/x&gt;; &lt;x&gt;490 9:10-17&lt;/x&gt;; &lt;x&gt;500 6:1-13&lt;/x&gt;; &lt;x&gt;480 6:45-52&lt;/x&gt;; &lt;x&gt;500 6:15-21&lt;/x&gt;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Był dla nich powodem 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2024-04-27T08:10:58Z</dcterms:modified>
</cp:coreProperties>
</file>