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990"/>
        <w:gridCol w:w="27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Mający uszy niech słyszy.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Mający uszy słuchać niech słucha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 słucha.*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Mający uszy niech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Mający uszy słuchać niech słucha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 rozważy moje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 do słuchania, niech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ma uszy ku słuchaniu, niechaj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 ku słuchaniu, niechaj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niechaj słucha!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ma uszy, niechaj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niechaj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 słucha”.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ma uszy, niech słucha”.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puszczajcie mimo uszu tego, co słyszycie.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niechaj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Хто має вуха, [щоб слухати,] нехай слухає.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mający uszy niech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 do słuchania, niech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mają uszy, niech słuchają!"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 słucha”.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 do słuchania, niech słucha uważnie!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11:15&lt;/x&gt;; &lt;x&gt;470 13:43&lt;/x&gt;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2024-03-29T01:43:13Z</dcterms:modified>
</cp:coreProperties>
</file>