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86"/>
        <w:gridCol w:w="3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więzienia rozkaz ścięcia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kata,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posławszy, ściął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więc [kata], 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posłanego odciął głowę uwięzionemu Janowi.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więc rozkaz, aby ścięto Jana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відтяти голову Іванові у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odgłowił Ioannesa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kata oraz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na jego rozkaz w więzieniu ścięto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posłał,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Ścięto więc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2024-04-26T04:24:52Z</dcterms:modified>
</cp:coreProperties>
</file>